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-60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0067-01-2024-002481-68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17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Головцова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Головцов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В.А.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штраф в размере </w:t>
      </w:r>
      <w:r>
        <w:rPr>
          <w:rStyle w:val="cat-UserDefinedgrp-35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6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1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7rplc-2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Головцов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В.А.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Головцова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В.А.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Головцова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В.А.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6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11rplc-32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№ </w:t>
      </w:r>
      <w:r>
        <w:rPr>
          <w:rStyle w:val="cat-UserDefinedgrp-38rplc-3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огласно которой штраф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уплачен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Головцова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Головцова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В.А.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Головцова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9rplc-3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40rplc-3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0412365400675006072420164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1rplc-51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6">
    <w:name w:val="cat-UserDefined grp-35 rplc-16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11rplc-21">
    <w:name w:val="cat-UserDefined grp-11 rplc-21"/>
    <w:basedOn w:val="DefaultParagraphFont"/>
  </w:style>
  <w:style w:type="character" w:customStyle="1" w:styleId="cat-UserDefinedgrp-37rplc-23">
    <w:name w:val="cat-UserDefined grp-37 rplc-23"/>
    <w:basedOn w:val="DefaultParagraphFont"/>
  </w:style>
  <w:style w:type="character" w:customStyle="1" w:styleId="cat-UserDefinedgrp-36rplc-30">
    <w:name w:val="cat-UserDefined grp-36 rplc-30"/>
    <w:basedOn w:val="DefaultParagraphFont"/>
  </w:style>
  <w:style w:type="character" w:customStyle="1" w:styleId="cat-UserDefinedgrp-11rplc-32">
    <w:name w:val="cat-UserDefined grp-11 rplc-32"/>
    <w:basedOn w:val="DefaultParagraphFont"/>
  </w:style>
  <w:style w:type="character" w:customStyle="1" w:styleId="cat-UserDefinedgrp-38rplc-33">
    <w:name w:val="cat-UserDefined grp-38 rplc-33"/>
    <w:basedOn w:val="DefaultParagraphFont"/>
  </w:style>
  <w:style w:type="character" w:customStyle="1" w:styleId="cat-UserDefinedgrp-39rplc-38">
    <w:name w:val="cat-UserDefined grp-39 rplc-38"/>
    <w:basedOn w:val="DefaultParagraphFont"/>
  </w:style>
  <w:style w:type="character" w:customStyle="1" w:styleId="cat-UserDefinedgrp-40rplc-39">
    <w:name w:val="cat-UserDefined grp-40 rplc-39"/>
    <w:basedOn w:val="DefaultParagraphFont"/>
  </w:style>
  <w:style w:type="character" w:customStyle="1" w:styleId="cat-UserDefinedgrp-41rplc-51">
    <w:name w:val="cat-UserDefined grp-41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